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1E1E" w14:textId="0EFFE040" w:rsidR="003C45D6" w:rsidRDefault="00C440CE" w:rsidP="00C440CE">
      <w:pPr>
        <w:pStyle w:val="1"/>
        <w:jc w:val="center"/>
      </w:pPr>
      <w:r w:rsidRPr="00C440CE">
        <w:rPr>
          <w:rFonts w:hint="eastAsia"/>
        </w:rPr>
        <w:t>工作纪律</w:t>
      </w:r>
    </w:p>
    <w:p w14:paraId="16FEA195" w14:textId="0988E591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sz w:val="24"/>
          <w:szCs w:val="24"/>
        </w:rPr>
        <w:t>上岗之前要认真检查仪表仪容、帽子要端正，不能随意摘下，衣服要整洁、手套要干净，皮鞋要擦</w:t>
      </w:r>
      <w:r w:rsidRPr="002B6756">
        <w:rPr>
          <w:rFonts w:hint="eastAsia"/>
          <w:sz w:val="24"/>
          <w:szCs w:val="24"/>
        </w:rPr>
        <w:t>亮</w:t>
      </w:r>
      <w:r w:rsidRPr="002B6756">
        <w:rPr>
          <w:rFonts w:hint="eastAsia"/>
          <w:sz w:val="24"/>
          <w:szCs w:val="24"/>
        </w:rPr>
        <w:t>，</w:t>
      </w:r>
      <w:r w:rsidRPr="002B6756">
        <w:rPr>
          <w:rFonts w:hint="eastAsia"/>
          <w:sz w:val="24"/>
          <w:szCs w:val="24"/>
        </w:rPr>
        <w:t>工号牌要佩戴在左胸处。</w:t>
      </w:r>
    </w:p>
    <w:p w14:paraId="41898461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站立服务姿势要正确，挺胸收腹，双手放于身后，左手掌握住右手背，不得倚</w:t>
      </w:r>
      <w:proofErr w:type="gramStart"/>
      <w:r w:rsidRPr="002B6756">
        <w:rPr>
          <w:rFonts w:hint="eastAsia"/>
          <w:sz w:val="24"/>
          <w:szCs w:val="24"/>
        </w:rPr>
        <w:t>墙靠柜</w:t>
      </w:r>
      <w:proofErr w:type="gramEnd"/>
      <w:r w:rsidRPr="002B6756">
        <w:rPr>
          <w:rFonts w:hint="eastAsia"/>
          <w:sz w:val="24"/>
          <w:szCs w:val="24"/>
        </w:rPr>
        <w:t>，</w:t>
      </w:r>
      <w:proofErr w:type="gramStart"/>
      <w:r w:rsidRPr="002B6756">
        <w:rPr>
          <w:rFonts w:hint="eastAsia"/>
          <w:sz w:val="24"/>
          <w:szCs w:val="24"/>
        </w:rPr>
        <w:t>不</w:t>
      </w:r>
      <w:proofErr w:type="gramEnd"/>
      <w:r w:rsidRPr="002B6756">
        <w:rPr>
          <w:rFonts w:hint="eastAsia"/>
          <w:sz w:val="24"/>
          <w:szCs w:val="24"/>
        </w:rPr>
        <w:t>做小动作，手不得插入袋中。</w:t>
      </w:r>
    </w:p>
    <w:p w14:paraId="53A8605E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当班时不得在大厅、通道、电梯、休息处、行李房等处大声谈话、喧哗、打闹、唱歌、抽烟、吃零食、看报纸等，更不能到处游逛、闲聊。</w:t>
      </w:r>
    </w:p>
    <w:p w14:paraId="7D85DBE6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当班时不准打私人电话，接听私人电话（特殊情况经主管批准外）。</w:t>
      </w:r>
    </w:p>
    <w:p w14:paraId="1351FA06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上班时须制服干净、整洁，不得在岗位上整理制服和个人衣物。</w:t>
      </w:r>
    </w:p>
    <w:p w14:paraId="4AF16835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非工作时间一律不准进入行李保管房。存取行李进入行李房时须将门关好，离开时须将门锁好。</w:t>
      </w:r>
    </w:p>
    <w:p w14:paraId="2A37A3A7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行李员未经许可不得走过收银处的通道。回收宾客钥匙须立即交回接待处职员处理。</w:t>
      </w:r>
    </w:p>
    <w:p w14:paraId="338E14D0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爱护公物，不随意乱写、乱划、乱踢、乱丢、乱撞。</w:t>
      </w:r>
    </w:p>
    <w:p w14:paraId="6CC12C8D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坚持“宾客至上”的服务宗旨，对宾客服务应一视同仁，要同样热情有礼。</w:t>
      </w:r>
    </w:p>
    <w:p w14:paraId="49D717E1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与宾客谈话时，站立姿势正确，态度要温和，请字开头，谢字结尾，礼貌用语不离口，声音要清楚，写字给宾客看时，笔迹要清晰。</w:t>
      </w:r>
    </w:p>
    <w:p w14:paraId="5BBBF9EA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任何时候不准向宾客索取小费，或暗示小费，或向宾客索取物品，或兑换钱币，违反此规定者，一经发现立即除名。</w:t>
      </w:r>
    </w:p>
    <w:p w14:paraId="556F646B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保证宾客行李的安全，不准翻动宾客的行李和物品，不准翻阅宾客寄存或丢弃的书、报、杂志等。</w:t>
      </w:r>
    </w:p>
    <w:p w14:paraId="2D6C319E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lastRenderedPageBreak/>
        <w:t>遵守酒店、部门的报刊、杂志管理规定，并严格执行；不得私自派发、带走供宾客阅读的报纸、杂志等。</w:t>
      </w:r>
    </w:p>
    <w:p w14:paraId="2AB83E96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服从主管、部门经理、宾客服务经理的工作安排，需加班时要准时回来加班，服从工作安排。</w:t>
      </w:r>
    </w:p>
    <w:p w14:paraId="7945BF34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做完每一项工作立即返回岗位，不得在别处停留，非工作原因离开岗位或休息处的，须经当值领班同意。</w:t>
      </w:r>
    </w:p>
    <w:p w14:paraId="03C52F5F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遇到特殊情况要立即报告当值领班、主管或当值宾客服务经理。</w:t>
      </w:r>
    </w:p>
    <w:p w14:paraId="3EB6FE31" w14:textId="77777777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sz w:val="24"/>
          <w:szCs w:val="24"/>
        </w:rPr>
      </w:pPr>
      <w:r w:rsidRPr="002B6756">
        <w:rPr>
          <w:rFonts w:hint="eastAsia"/>
          <w:sz w:val="24"/>
          <w:szCs w:val="24"/>
        </w:rPr>
        <w:t>在休息处休息时不能打闹喧哗，不能打瞌睡，看报刊。</w:t>
      </w:r>
    </w:p>
    <w:p w14:paraId="111CCC1D" w14:textId="0D427DDD" w:rsidR="00C440CE" w:rsidRPr="002B6756" w:rsidRDefault="00C440CE" w:rsidP="00C440CE">
      <w:pPr>
        <w:pStyle w:val="a7"/>
        <w:numPr>
          <w:ilvl w:val="0"/>
          <w:numId w:val="37"/>
        </w:numPr>
        <w:ind w:firstLineChars="0"/>
        <w:rPr>
          <w:rFonts w:hint="eastAsia"/>
          <w:sz w:val="24"/>
          <w:szCs w:val="24"/>
        </w:rPr>
      </w:pPr>
      <w:r w:rsidRPr="002B6756">
        <w:rPr>
          <w:rFonts w:hint="eastAsia"/>
          <w:sz w:val="24"/>
          <w:szCs w:val="24"/>
        </w:rPr>
        <w:t>遵守本店《员工守则》之任何一条。</w:t>
      </w:r>
    </w:p>
    <w:sectPr w:rsidR="00C440CE" w:rsidRPr="002B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865F" w14:textId="77777777" w:rsidR="00581A92" w:rsidRDefault="00581A92" w:rsidP="00300E25">
      <w:r>
        <w:separator/>
      </w:r>
    </w:p>
  </w:endnote>
  <w:endnote w:type="continuationSeparator" w:id="0">
    <w:p w14:paraId="6AF64850" w14:textId="77777777" w:rsidR="00581A92" w:rsidRDefault="00581A92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7A77" w14:textId="77777777" w:rsidR="00581A92" w:rsidRDefault="00581A92" w:rsidP="00300E25">
      <w:r>
        <w:separator/>
      </w:r>
    </w:p>
  </w:footnote>
  <w:footnote w:type="continuationSeparator" w:id="0">
    <w:p w14:paraId="3AA13C5F" w14:textId="77777777" w:rsidR="00581A92" w:rsidRDefault="00581A92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B6756"/>
    <w:rsid w:val="002E0792"/>
    <w:rsid w:val="002E1C02"/>
    <w:rsid w:val="00300E25"/>
    <w:rsid w:val="003C45D6"/>
    <w:rsid w:val="003D20F1"/>
    <w:rsid w:val="003E0FA4"/>
    <w:rsid w:val="004070AF"/>
    <w:rsid w:val="004C2500"/>
    <w:rsid w:val="004C4ED6"/>
    <w:rsid w:val="0052742F"/>
    <w:rsid w:val="00581A92"/>
    <w:rsid w:val="006D136B"/>
    <w:rsid w:val="007E15C8"/>
    <w:rsid w:val="007F2D95"/>
    <w:rsid w:val="0082334A"/>
    <w:rsid w:val="008768B2"/>
    <w:rsid w:val="00876A1C"/>
    <w:rsid w:val="008C0224"/>
    <w:rsid w:val="008D7AD5"/>
    <w:rsid w:val="009B3F2E"/>
    <w:rsid w:val="009B6CD5"/>
    <w:rsid w:val="00A168A4"/>
    <w:rsid w:val="00A31BBF"/>
    <w:rsid w:val="00B4675B"/>
    <w:rsid w:val="00B57AB8"/>
    <w:rsid w:val="00B93BBC"/>
    <w:rsid w:val="00BA70A9"/>
    <w:rsid w:val="00C440CE"/>
    <w:rsid w:val="00E8589C"/>
    <w:rsid w:val="00F1568B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24</cp:revision>
  <dcterms:created xsi:type="dcterms:W3CDTF">2020-12-03T01:36:00Z</dcterms:created>
  <dcterms:modified xsi:type="dcterms:W3CDTF">2020-12-25T03:11:00Z</dcterms:modified>
</cp:coreProperties>
</file>