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6899C" w14:textId="77777777" w:rsidR="008768B2" w:rsidRDefault="008768B2" w:rsidP="008768B2">
      <w:pPr>
        <w:pStyle w:val="1"/>
        <w:jc w:val="center"/>
        <w:rPr>
          <w:rFonts w:hint="eastAsia"/>
        </w:rPr>
      </w:pPr>
      <w:r>
        <w:rPr>
          <w:rFonts w:hint="eastAsia"/>
        </w:rPr>
        <w:t>mast key使用制度</w:t>
      </w:r>
    </w:p>
    <w:p w14:paraId="46BD6AA3" w14:textId="77777777" w:rsidR="008768B2" w:rsidRPr="008768B2" w:rsidRDefault="008768B2" w:rsidP="008768B2">
      <w:pPr>
        <w:numPr>
          <w:ilvl w:val="0"/>
          <w:numId w:val="36"/>
        </w:numPr>
        <w:tabs>
          <w:tab w:val="left" w:pos="425"/>
        </w:tabs>
        <w:spacing w:line="360" w:lineRule="auto"/>
        <w:rPr>
          <w:rFonts w:ascii="宋体" w:eastAsia="宋体" w:hAnsi="宋体" w:hint="eastAsia"/>
          <w:sz w:val="24"/>
          <w:szCs w:val="24"/>
        </w:rPr>
      </w:pPr>
      <w:r w:rsidRPr="008768B2">
        <w:rPr>
          <w:rFonts w:ascii="宋体" w:hAnsi="宋体" w:hint="eastAsia"/>
          <w:sz w:val="24"/>
          <w:szCs w:val="24"/>
        </w:rPr>
        <w:t>宾客服务经理</w:t>
      </w:r>
      <w:r w:rsidRPr="008768B2">
        <w:rPr>
          <w:rFonts w:ascii="宋体" w:eastAsia="宋体" w:hAnsi="宋体" w:hint="eastAsia"/>
          <w:sz w:val="24"/>
          <w:szCs w:val="24"/>
        </w:rPr>
        <w:t>因工作需要配备的酒店</w:t>
      </w:r>
      <w:proofErr w:type="gramStart"/>
      <w:r w:rsidRPr="008768B2">
        <w:rPr>
          <w:rFonts w:ascii="宋体" w:eastAsia="宋体" w:hAnsi="宋体" w:hint="eastAsia"/>
          <w:sz w:val="24"/>
          <w:szCs w:val="24"/>
        </w:rPr>
        <w:t>总匙直接</w:t>
      </w:r>
      <w:proofErr w:type="gramEnd"/>
      <w:r w:rsidRPr="008768B2">
        <w:rPr>
          <w:rFonts w:ascii="宋体" w:eastAsia="宋体" w:hAnsi="宋体" w:hint="eastAsia"/>
          <w:sz w:val="24"/>
          <w:szCs w:val="24"/>
        </w:rPr>
        <w:t>关系到酒店的安全，责任重大，应妥善保管，不得转借他人，不得带出酒店，不得丢失。</w:t>
      </w:r>
    </w:p>
    <w:p w14:paraId="6BB0D74A" w14:textId="77777777" w:rsidR="008768B2" w:rsidRPr="008768B2" w:rsidRDefault="008768B2" w:rsidP="008768B2">
      <w:pPr>
        <w:numPr>
          <w:ilvl w:val="0"/>
          <w:numId w:val="36"/>
        </w:numPr>
        <w:tabs>
          <w:tab w:val="left" w:pos="425"/>
        </w:tabs>
        <w:spacing w:line="360" w:lineRule="auto"/>
        <w:rPr>
          <w:rFonts w:ascii="宋体" w:eastAsia="宋体" w:hAnsi="宋体" w:hint="eastAsia"/>
          <w:sz w:val="24"/>
          <w:szCs w:val="24"/>
        </w:rPr>
      </w:pPr>
      <w:r w:rsidRPr="008768B2">
        <w:rPr>
          <w:rFonts w:ascii="宋体" w:eastAsia="宋体" w:hAnsi="宋体" w:hint="eastAsia"/>
          <w:sz w:val="24"/>
          <w:szCs w:val="24"/>
        </w:rPr>
        <w:t>遇到紧急情况，</w:t>
      </w:r>
      <w:r w:rsidRPr="008768B2">
        <w:rPr>
          <w:rFonts w:ascii="宋体" w:hAnsi="宋体" w:hint="eastAsia"/>
          <w:sz w:val="24"/>
          <w:szCs w:val="24"/>
        </w:rPr>
        <w:t>宾客服务经理</w:t>
      </w:r>
      <w:r w:rsidRPr="008768B2">
        <w:rPr>
          <w:rFonts w:ascii="宋体" w:eastAsia="宋体" w:hAnsi="宋体" w:hint="eastAsia"/>
          <w:sz w:val="24"/>
          <w:szCs w:val="24"/>
        </w:rPr>
        <w:t>应持总</w:t>
      </w:r>
      <w:proofErr w:type="gramStart"/>
      <w:r w:rsidRPr="008768B2">
        <w:rPr>
          <w:rFonts w:ascii="宋体" w:eastAsia="宋体" w:hAnsi="宋体" w:hint="eastAsia"/>
          <w:sz w:val="24"/>
          <w:szCs w:val="24"/>
        </w:rPr>
        <w:t>匙</w:t>
      </w:r>
      <w:proofErr w:type="gramEnd"/>
      <w:r w:rsidRPr="008768B2">
        <w:rPr>
          <w:rFonts w:ascii="宋体" w:eastAsia="宋体" w:hAnsi="宋体" w:hint="eastAsia"/>
          <w:sz w:val="24"/>
          <w:szCs w:val="24"/>
        </w:rPr>
        <w:t>赶到现场，进行处理。</w:t>
      </w:r>
    </w:p>
    <w:p w14:paraId="7A40172F" w14:textId="77777777" w:rsidR="008768B2" w:rsidRPr="008768B2" w:rsidRDefault="008768B2" w:rsidP="008768B2">
      <w:pPr>
        <w:numPr>
          <w:ilvl w:val="0"/>
          <w:numId w:val="36"/>
        </w:numPr>
        <w:tabs>
          <w:tab w:val="left" w:pos="425"/>
        </w:tabs>
        <w:spacing w:line="360" w:lineRule="auto"/>
        <w:rPr>
          <w:rFonts w:ascii="宋体" w:eastAsia="宋体" w:hAnsi="宋体" w:hint="eastAsia"/>
          <w:sz w:val="24"/>
          <w:szCs w:val="24"/>
        </w:rPr>
      </w:pPr>
      <w:r w:rsidRPr="008768B2">
        <w:rPr>
          <w:rFonts w:ascii="宋体" w:eastAsia="宋体" w:hAnsi="宋体" w:hint="eastAsia"/>
          <w:sz w:val="24"/>
          <w:szCs w:val="24"/>
        </w:rPr>
        <w:t>使用</w:t>
      </w:r>
      <w:proofErr w:type="gramStart"/>
      <w:r w:rsidRPr="008768B2">
        <w:rPr>
          <w:rFonts w:ascii="宋体" w:eastAsia="宋体" w:hAnsi="宋体" w:hint="eastAsia"/>
          <w:sz w:val="24"/>
          <w:szCs w:val="24"/>
        </w:rPr>
        <w:t>总匙进入</w:t>
      </w:r>
      <w:proofErr w:type="gramEnd"/>
      <w:r w:rsidRPr="008768B2">
        <w:rPr>
          <w:rFonts w:ascii="宋体" w:eastAsia="宋体" w:hAnsi="宋体" w:hint="eastAsia"/>
          <w:sz w:val="24"/>
          <w:szCs w:val="24"/>
        </w:rPr>
        <w:t>锁闭的</w:t>
      </w:r>
      <w:r w:rsidRPr="008768B2">
        <w:rPr>
          <w:rFonts w:ascii="宋体" w:hAnsi="宋体" w:hint="eastAsia"/>
          <w:sz w:val="24"/>
          <w:szCs w:val="24"/>
        </w:rPr>
        <w:t>客房</w:t>
      </w:r>
      <w:r w:rsidRPr="008768B2">
        <w:rPr>
          <w:rFonts w:ascii="宋体" w:eastAsia="宋体" w:hAnsi="宋体" w:hint="eastAsia"/>
          <w:sz w:val="24"/>
          <w:szCs w:val="24"/>
        </w:rPr>
        <w:t>须由该部门的员工或保安员陪同方可入内。</w:t>
      </w:r>
    </w:p>
    <w:p w14:paraId="07C65619" w14:textId="77777777" w:rsidR="008768B2" w:rsidRPr="008768B2" w:rsidRDefault="008768B2" w:rsidP="008768B2">
      <w:pPr>
        <w:numPr>
          <w:ilvl w:val="0"/>
          <w:numId w:val="36"/>
        </w:numPr>
        <w:tabs>
          <w:tab w:val="left" w:pos="425"/>
        </w:tabs>
        <w:spacing w:line="360" w:lineRule="auto"/>
        <w:rPr>
          <w:rFonts w:ascii="宋体" w:eastAsia="宋体" w:hAnsi="宋体" w:hint="eastAsia"/>
          <w:sz w:val="24"/>
          <w:szCs w:val="24"/>
        </w:rPr>
      </w:pPr>
      <w:r w:rsidRPr="008768B2">
        <w:rPr>
          <w:rFonts w:ascii="宋体" w:eastAsia="宋体" w:hAnsi="宋体" w:hint="eastAsia"/>
          <w:sz w:val="24"/>
          <w:szCs w:val="24"/>
        </w:rPr>
        <w:t>完成任务后，须根据需要将</w:t>
      </w:r>
      <w:r w:rsidRPr="008768B2">
        <w:rPr>
          <w:rFonts w:ascii="宋体" w:hAnsi="宋体" w:hint="eastAsia"/>
          <w:sz w:val="24"/>
          <w:szCs w:val="24"/>
        </w:rPr>
        <w:t>客房</w:t>
      </w:r>
      <w:r w:rsidRPr="008768B2">
        <w:rPr>
          <w:rFonts w:ascii="宋体" w:eastAsia="宋体" w:hAnsi="宋体" w:hint="eastAsia"/>
          <w:sz w:val="24"/>
          <w:szCs w:val="24"/>
        </w:rPr>
        <w:t>重新锁上。</w:t>
      </w:r>
    </w:p>
    <w:p w14:paraId="5EE19F79" w14:textId="77777777" w:rsidR="008768B2" w:rsidRPr="008768B2" w:rsidRDefault="008768B2" w:rsidP="008768B2">
      <w:pPr>
        <w:numPr>
          <w:ilvl w:val="0"/>
          <w:numId w:val="36"/>
        </w:numPr>
        <w:tabs>
          <w:tab w:val="left" w:pos="425"/>
        </w:tabs>
        <w:spacing w:line="360" w:lineRule="auto"/>
        <w:rPr>
          <w:rFonts w:ascii="宋体" w:eastAsia="宋体" w:hAnsi="宋体" w:hint="eastAsia"/>
          <w:sz w:val="24"/>
          <w:szCs w:val="24"/>
        </w:rPr>
      </w:pPr>
      <w:proofErr w:type="gramStart"/>
      <w:r w:rsidRPr="008768B2">
        <w:rPr>
          <w:rFonts w:ascii="宋体" w:eastAsia="宋体" w:hAnsi="宋体" w:hint="eastAsia"/>
          <w:sz w:val="24"/>
          <w:szCs w:val="24"/>
        </w:rPr>
        <w:t>使用总匙的</w:t>
      </w:r>
      <w:proofErr w:type="gramEnd"/>
      <w:r w:rsidRPr="008768B2">
        <w:rPr>
          <w:rFonts w:ascii="宋体" w:eastAsia="宋体" w:hAnsi="宋体" w:hint="eastAsia"/>
          <w:sz w:val="24"/>
          <w:szCs w:val="24"/>
        </w:rPr>
        <w:t>情况须记入值班日志。</w:t>
      </w:r>
    </w:p>
    <w:p w14:paraId="10AFCD1C" w14:textId="77777777" w:rsidR="008768B2" w:rsidRPr="008768B2" w:rsidRDefault="008768B2" w:rsidP="008768B2">
      <w:pPr>
        <w:numPr>
          <w:ilvl w:val="0"/>
          <w:numId w:val="36"/>
        </w:numPr>
        <w:tabs>
          <w:tab w:val="left" w:pos="425"/>
        </w:tabs>
        <w:spacing w:line="360" w:lineRule="auto"/>
        <w:rPr>
          <w:rFonts w:ascii="宋体" w:eastAsia="宋体" w:hAnsi="宋体" w:hint="eastAsia"/>
          <w:sz w:val="24"/>
          <w:szCs w:val="24"/>
        </w:rPr>
      </w:pPr>
      <w:r w:rsidRPr="008768B2">
        <w:rPr>
          <w:rFonts w:ascii="宋体" w:hAnsi="宋体" w:hint="eastAsia"/>
          <w:sz w:val="24"/>
          <w:szCs w:val="24"/>
        </w:rPr>
        <w:t>宾客服务经理</w:t>
      </w:r>
      <w:r w:rsidRPr="008768B2">
        <w:rPr>
          <w:rFonts w:ascii="宋体" w:eastAsia="宋体" w:hAnsi="宋体" w:hint="eastAsia"/>
          <w:sz w:val="24"/>
          <w:szCs w:val="24"/>
        </w:rPr>
        <w:t>如需暂时离店，须征得客</w:t>
      </w:r>
      <w:proofErr w:type="gramStart"/>
      <w:r w:rsidRPr="008768B2">
        <w:rPr>
          <w:rFonts w:ascii="宋体" w:eastAsia="宋体" w:hAnsi="宋体" w:hint="eastAsia"/>
          <w:sz w:val="24"/>
          <w:szCs w:val="24"/>
        </w:rPr>
        <w:t>务</w:t>
      </w:r>
      <w:proofErr w:type="gramEnd"/>
      <w:r w:rsidRPr="008768B2">
        <w:rPr>
          <w:rFonts w:ascii="宋体" w:eastAsia="宋体" w:hAnsi="宋体" w:hint="eastAsia"/>
          <w:sz w:val="24"/>
          <w:szCs w:val="24"/>
        </w:rPr>
        <w:t>部经理的同意，如客</w:t>
      </w:r>
      <w:proofErr w:type="gramStart"/>
      <w:r w:rsidRPr="008768B2">
        <w:rPr>
          <w:rFonts w:ascii="宋体" w:eastAsia="宋体" w:hAnsi="宋体" w:hint="eastAsia"/>
          <w:sz w:val="24"/>
          <w:szCs w:val="24"/>
        </w:rPr>
        <w:t>务</w:t>
      </w:r>
      <w:proofErr w:type="gramEnd"/>
      <w:r w:rsidRPr="008768B2">
        <w:rPr>
          <w:rFonts w:ascii="宋体" w:eastAsia="宋体" w:hAnsi="宋体" w:hint="eastAsia"/>
          <w:sz w:val="24"/>
          <w:szCs w:val="24"/>
        </w:rPr>
        <w:t>经理不在，须征得高值的同意，做出安排后离店。离店前应将传呼机交前台，将</w:t>
      </w:r>
      <w:proofErr w:type="gramStart"/>
      <w:r w:rsidRPr="008768B2">
        <w:rPr>
          <w:rFonts w:ascii="宋体" w:eastAsia="宋体" w:hAnsi="宋体" w:hint="eastAsia"/>
          <w:sz w:val="24"/>
          <w:szCs w:val="24"/>
        </w:rPr>
        <w:t>总匙入</w:t>
      </w:r>
      <w:proofErr w:type="gramEnd"/>
      <w:r w:rsidRPr="008768B2">
        <w:rPr>
          <w:rFonts w:ascii="宋体" w:eastAsia="宋体" w:hAnsi="宋体" w:hint="eastAsia"/>
          <w:sz w:val="24"/>
          <w:szCs w:val="24"/>
        </w:rPr>
        <w:t>保险箱，保险箱的钥匙交保安主任暂时掌握。</w:t>
      </w:r>
    </w:p>
    <w:p w14:paraId="435C7115" w14:textId="77777777" w:rsidR="008768B2" w:rsidRPr="008768B2" w:rsidRDefault="008768B2" w:rsidP="008768B2">
      <w:pPr>
        <w:numPr>
          <w:ilvl w:val="0"/>
          <w:numId w:val="36"/>
        </w:numPr>
        <w:tabs>
          <w:tab w:val="left" w:pos="425"/>
        </w:tabs>
        <w:spacing w:line="360" w:lineRule="auto"/>
        <w:rPr>
          <w:rFonts w:ascii="宋体" w:eastAsia="宋体" w:hAnsi="宋体" w:hint="eastAsia"/>
          <w:sz w:val="24"/>
          <w:szCs w:val="24"/>
        </w:rPr>
      </w:pPr>
      <w:proofErr w:type="gramStart"/>
      <w:r w:rsidRPr="008768B2">
        <w:rPr>
          <w:rFonts w:ascii="宋体" w:eastAsia="宋体" w:hAnsi="宋体" w:hint="eastAsia"/>
          <w:sz w:val="24"/>
          <w:szCs w:val="24"/>
        </w:rPr>
        <w:t>总匙仅</w:t>
      </w:r>
      <w:proofErr w:type="gramEnd"/>
      <w:r w:rsidRPr="008768B2">
        <w:rPr>
          <w:rFonts w:ascii="宋体" w:eastAsia="宋体" w:hAnsi="宋体" w:hint="eastAsia"/>
          <w:sz w:val="24"/>
          <w:szCs w:val="24"/>
        </w:rPr>
        <w:t>对住客的客房使用，同时在紧急情况下使用，对于非住客房的淡季双锁及开启清洁均由房</w:t>
      </w:r>
      <w:proofErr w:type="gramStart"/>
      <w:r w:rsidRPr="008768B2">
        <w:rPr>
          <w:rFonts w:ascii="宋体" w:eastAsia="宋体" w:hAnsi="宋体" w:hint="eastAsia"/>
          <w:sz w:val="24"/>
          <w:szCs w:val="24"/>
        </w:rPr>
        <w:t>务</w:t>
      </w:r>
      <w:proofErr w:type="gramEnd"/>
      <w:r w:rsidRPr="008768B2">
        <w:rPr>
          <w:rFonts w:ascii="宋体" w:eastAsia="宋体" w:hAnsi="宋体" w:hint="eastAsia"/>
          <w:sz w:val="24"/>
          <w:szCs w:val="24"/>
        </w:rPr>
        <w:t>部门持有的</w:t>
      </w:r>
      <w:proofErr w:type="gramStart"/>
      <w:r w:rsidRPr="008768B2">
        <w:rPr>
          <w:rFonts w:ascii="宋体" w:eastAsia="宋体" w:hAnsi="宋体" w:hint="eastAsia"/>
          <w:sz w:val="24"/>
          <w:szCs w:val="24"/>
        </w:rPr>
        <w:t>总匙自行</w:t>
      </w:r>
      <w:proofErr w:type="gramEnd"/>
      <w:r w:rsidRPr="008768B2">
        <w:rPr>
          <w:rFonts w:ascii="宋体" w:eastAsia="宋体" w:hAnsi="宋体" w:hint="eastAsia"/>
          <w:sz w:val="24"/>
          <w:szCs w:val="24"/>
        </w:rPr>
        <w:t>解决（重要套房在周末除外）。</w:t>
      </w:r>
    </w:p>
    <w:p w14:paraId="6F9D1E1E" w14:textId="3643165B" w:rsidR="003C45D6" w:rsidRPr="008768B2" w:rsidRDefault="003C45D6" w:rsidP="004070AF">
      <w:pPr>
        <w:rPr>
          <w:rFonts w:hint="eastAsia"/>
          <w:sz w:val="24"/>
          <w:szCs w:val="24"/>
        </w:rPr>
      </w:pPr>
    </w:p>
    <w:sectPr w:rsidR="003C45D6" w:rsidRPr="008768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17238" w14:textId="77777777" w:rsidR="00B93BBC" w:rsidRDefault="00B93BBC" w:rsidP="00300E25">
      <w:r>
        <w:separator/>
      </w:r>
    </w:p>
  </w:endnote>
  <w:endnote w:type="continuationSeparator" w:id="0">
    <w:p w14:paraId="473F4D4C" w14:textId="77777777" w:rsidR="00B93BBC" w:rsidRDefault="00B93BBC" w:rsidP="0030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171D4" w14:textId="77777777" w:rsidR="00B93BBC" w:rsidRDefault="00B93BBC" w:rsidP="00300E25">
      <w:r>
        <w:separator/>
      </w:r>
    </w:p>
  </w:footnote>
  <w:footnote w:type="continuationSeparator" w:id="0">
    <w:p w14:paraId="77F32D13" w14:textId="77777777" w:rsidR="00B93BBC" w:rsidRDefault="00B93BBC" w:rsidP="00300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0000031"/>
    <w:multiLevelType w:val="multilevel"/>
    <w:tmpl w:val="00000031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0000032"/>
    <w:multiLevelType w:val="multilevel"/>
    <w:tmpl w:val="00000032"/>
    <w:lvl w:ilvl="0">
      <w:start w:val="1"/>
      <w:numFmt w:val="decimal"/>
      <w:lvlText w:val="(%1)"/>
      <w:lvlJc w:val="left"/>
      <w:pPr>
        <w:tabs>
          <w:tab w:val="num" w:pos="704"/>
        </w:tabs>
        <w:ind w:left="681" w:hanging="284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lowerRoman"/>
      <w:lvlText w:val="%3."/>
      <w:lvlJc w:val="right"/>
      <w:pPr>
        <w:tabs>
          <w:tab w:val="num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>
      <w:start w:val="1"/>
      <w:numFmt w:val="lowerLetter"/>
      <w:lvlText w:val="%5)"/>
      <w:lvlJc w:val="left"/>
      <w:pPr>
        <w:tabs>
          <w:tab w:val="num" w:pos="2384"/>
        </w:tabs>
        <w:ind w:left="2384" w:hanging="420"/>
      </w:pPr>
    </w:lvl>
    <w:lvl w:ilvl="5">
      <w:start w:val="1"/>
      <w:numFmt w:val="lowerRoman"/>
      <w:lvlText w:val="%6."/>
      <w:lvlJc w:val="right"/>
      <w:pPr>
        <w:tabs>
          <w:tab w:val="num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>
      <w:start w:val="1"/>
      <w:numFmt w:val="lowerLetter"/>
      <w:lvlText w:val="%8)"/>
      <w:lvlJc w:val="left"/>
      <w:pPr>
        <w:tabs>
          <w:tab w:val="num" w:pos="3644"/>
        </w:tabs>
        <w:ind w:left="3644" w:hanging="420"/>
      </w:pPr>
    </w:lvl>
    <w:lvl w:ilvl="8">
      <w:start w:val="1"/>
      <w:numFmt w:val="lowerRoman"/>
      <w:lvlText w:val="%9."/>
      <w:lvlJc w:val="right"/>
      <w:pPr>
        <w:tabs>
          <w:tab w:val="num" w:pos="4064"/>
        </w:tabs>
        <w:ind w:left="4064" w:hanging="420"/>
      </w:pPr>
    </w:lvl>
  </w:abstractNum>
  <w:abstractNum w:abstractNumId="6" w15:restartNumberingAfterBreak="0">
    <w:nsid w:val="00000033"/>
    <w:multiLevelType w:val="multilevel"/>
    <w:tmpl w:val="00000033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00000036"/>
    <w:multiLevelType w:val="multilevel"/>
    <w:tmpl w:val="00000036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00000038"/>
    <w:multiLevelType w:val="multilevel"/>
    <w:tmpl w:val="0000003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00000048"/>
    <w:multiLevelType w:val="multilevel"/>
    <w:tmpl w:val="00000048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0000004E"/>
    <w:multiLevelType w:val="multilevel"/>
    <w:tmpl w:val="0000004E"/>
    <w:lvl w:ilvl="0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1" w15:restartNumberingAfterBreak="0">
    <w:nsid w:val="0000005A"/>
    <w:multiLevelType w:val="multilevel"/>
    <w:tmpl w:val="0000005A"/>
    <w:lvl w:ilvl="0">
      <w:start w:val="1"/>
      <w:numFmt w:val="decimal"/>
      <w:lvlText w:val="(%1)"/>
      <w:lvlJc w:val="left"/>
      <w:pPr>
        <w:tabs>
          <w:tab w:val="num" w:pos="704"/>
        </w:tabs>
        <w:ind w:left="681" w:hanging="284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lowerRoman"/>
      <w:lvlText w:val="%3."/>
      <w:lvlJc w:val="right"/>
      <w:pPr>
        <w:tabs>
          <w:tab w:val="num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>
      <w:start w:val="1"/>
      <w:numFmt w:val="lowerLetter"/>
      <w:lvlText w:val="%5)"/>
      <w:lvlJc w:val="left"/>
      <w:pPr>
        <w:tabs>
          <w:tab w:val="num" w:pos="2384"/>
        </w:tabs>
        <w:ind w:left="2384" w:hanging="420"/>
      </w:pPr>
    </w:lvl>
    <w:lvl w:ilvl="5">
      <w:start w:val="1"/>
      <w:numFmt w:val="lowerRoman"/>
      <w:lvlText w:val="%6."/>
      <w:lvlJc w:val="right"/>
      <w:pPr>
        <w:tabs>
          <w:tab w:val="num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>
      <w:start w:val="1"/>
      <w:numFmt w:val="lowerLetter"/>
      <w:lvlText w:val="%8)"/>
      <w:lvlJc w:val="left"/>
      <w:pPr>
        <w:tabs>
          <w:tab w:val="num" w:pos="3644"/>
        </w:tabs>
        <w:ind w:left="3644" w:hanging="420"/>
      </w:pPr>
    </w:lvl>
    <w:lvl w:ilvl="8">
      <w:start w:val="1"/>
      <w:numFmt w:val="lowerRoman"/>
      <w:lvlText w:val="%9."/>
      <w:lvlJc w:val="right"/>
      <w:pPr>
        <w:tabs>
          <w:tab w:val="num" w:pos="4064"/>
        </w:tabs>
        <w:ind w:left="4064" w:hanging="420"/>
      </w:pPr>
    </w:lvl>
  </w:abstractNum>
  <w:abstractNum w:abstractNumId="12" w15:restartNumberingAfterBreak="0">
    <w:nsid w:val="0000005C"/>
    <w:multiLevelType w:val="multilevel"/>
    <w:tmpl w:val="0000005C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0000005F"/>
    <w:multiLevelType w:val="multilevel"/>
    <w:tmpl w:val="0000005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00000064"/>
    <w:multiLevelType w:val="multilevel"/>
    <w:tmpl w:val="000000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00000065"/>
    <w:multiLevelType w:val="multilevel"/>
    <w:tmpl w:val="00000065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00000066"/>
    <w:multiLevelType w:val="multilevel"/>
    <w:tmpl w:val="000000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upperLetter"/>
      <w:lvlText w:val="%2.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  <w:lvl w:ilvl="2">
      <w:start w:val="1"/>
      <w:numFmt w:val="decimal"/>
      <w:lvlText w:val="%3．"/>
      <w:lvlJc w:val="left"/>
      <w:pPr>
        <w:ind w:left="1200" w:hanging="360"/>
      </w:pPr>
      <w:rPr>
        <w:rFonts w:ascii="宋体" w:hAnsi="宋体" w:hint="default"/>
      </w:rPr>
    </w:lvl>
    <w:lvl w:ilvl="3">
      <w:start w:val="2"/>
      <w:numFmt w:val="decimalEnclosedParen"/>
      <w:lvlText w:val="%4"/>
      <w:lvlJc w:val="left"/>
      <w:pPr>
        <w:ind w:left="16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00000069"/>
    <w:multiLevelType w:val="multilevel"/>
    <w:tmpl w:val="0000006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00000079"/>
    <w:multiLevelType w:val="multilevel"/>
    <w:tmpl w:val="00000079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0000007D"/>
    <w:multiLevelType w:val="singleLevel"/>
    <w:tmpl w:val="0000007D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0" w15:restartNumberingAfterBreak="0">
    <w:nsid w:val="00000081"/>
    <w:multiLevelType w:val="multilevel"/>
    <w:tmpl w:val="00000081"/>
    <w:lvl w:ilvl="0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1" w15:restartNumberingAfterBreak="0">
    <w:nsid w:val="00000084"/>
    <w:multiLevelType w:val="multilevel"/>
    <w:tmpl w:val="00000084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2" w15:restartNumberingAfterBreak="0">
    <w:nsid w:val="0000008F"/>
    <w:multiLevelType w:val="multilevel"/>
    <w:tmpl w:val="0000008F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00000097"/>
    <w:multiLevelType w:val="multilevel"/>
    <w:tmpl w:val="00000097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0000009F"/>
    <w:multiLevelType w:val="multilevel"/>
    <w:tmpl w:val="0000009F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000000A1"/>
    <w:multiLevelType w:val="multilevel"/>
    <w:tmpl w:val="000000A1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0BC23123"/>
    <w:multiLevelType w:val="hybridMultilevel"/>
    <w:tmpl w:val="E7E257EE"/>
    <w:lvl w:ilvl="0" w:tplc="5B50A0B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2004661B"/>
    <w:multiLevelType w:val="hybridMultilevel"/>
    <w:tmpl w:val="38127408"/>
    <w:lvl w:ilvl="0" w:tplc="7C58D16E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BF407446">
      <w:start w:val="2"/>
      <w:numFmt w:val="decimal"/>
      <w:lvlText w:val="%2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20297F01"/>
    <w:multiLevelType w:val="hybridMultilevel"/>
    <w:tmpl w:val="DB38812A"/>
    <w:lvl w:ilvl="0" w:tplc="8F60D3B2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282C5D05"/>
    <w:multiLevelType w:val="hybridMultilevel"/>
    <w:tmpl w:val="4BFC6E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34527044"/>
    <w:multiLevelType w:val="hybridMultilevel"/>
    <w:tmpl w:val="FF368288"/>
    <w:lvl w:ilvl="0" w:tplc="6F2684C6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9685673"/>
    <w:multiLevelType w:val="hybridMultilevel"/>
    <w:tmpl w:val="2CBA52C6"/>
    <w:lvl w:ilvl="0" w:tplc="C512BA9C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F99C6D7C">
      <w:start w:val="7"/>
      <w:numFmt w:val="japaneseCounting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35D624A"/>
    <w:multiLevelType w:val="hybridMultilevel"/>
    <w:tmpl w:val="76B6A8C4"/>
    <w:lvl w:ilvl="0" w:tplc="A234428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124AA34">
      <w:start w:val="6"/>
      <w:numFmt w:val="japaneseCounting"/>
      <w:lvlText w:val="%2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C591949"/>
    <w:multiLevelType w:val="hybridMultilevel"/>
    <w:tmpl w:val="8FD44A86"/>
    <w:lvl w:ilvl="0" w:tplc="6136F2F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680"/>
        </w:tabs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940"/>
        </w:tabs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20"/>
      </w:pPr>
    </w:lvl>
  </w:abstractNum>
  <w:abstractNum w:abstractNumId="34" w15:restartNumberingAfterBreak="0">
    <w:nsid w:val="6FAE4501"/>
    <w:multiLevelType w:val="hybridMultilevel"/>
    <w:tmpl w:val="D66A2FB8"/>
    <w:lvl w:ilvl="0" w:tplc="B27A980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FF55B91"/>
    <w:multiLevelType w:val="hybridMultilevel"/>
    <w:tmpl w:val="0E04FDFE"/>
    <w:lvl w:ilvl="0" w:tplc="A4A2553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31"/>
  </w:num>
  <w:num w:numId="3">
    <w:abstractNumId w:val="29"/>
  </w:num>
  <w:num w:numId="4">
    <w:abstractNumId w:val="28"/>
  </w:num>
  <w:num w:numId="5">
    <w:abstractNumId w:val="27"/>
  </w:num>
  <w:num w:numId="6">
    <w:abstractNumId w:val="35"/>
  </w:num>
  <w:num w:numId="7">
    <w:abstractNumId w:val="26"/>
  </w:num>
  <w:num w:numId="8">
    <w:abstractNumId w:val="32"/>
  </w:num>
  <w:num w:numId="9">
    <w:abstractNumId w:val="33"/>
  </w:num>
  <w:num w:numId="10">
    <w:abstractNumId w:val="34"/>
  </w:num>
  <w:num w:numId="11">
    <w:abstractNumId w:val="13"/>
  </w:num>
  <w:num w:numId="12">
    <w:abstractNumId w:val="16"/>
  </w:num>
  <w:num w:numId="13">
    <w:abstractNumId w:val="11"/>
  </w:num>
  <w:num w:numId="14">
    <w:abstractNumId w:val="3"/>
  </w:num>
  <w:num w:numId="15">
    <w:abstractNumId w:val="2"/>
  </w:num>
  <w:num w:numId="16">
    <w:abstractNumId w:val="25"/>
  </w:num>
  <w:num w:numId="17">
    <w:abstractNumId w:val="24"/>
  </w:num>
  <w:num w:numId="18">
    <w:abstractNumId w:val="15"/>
  </w:num>
  <w:num w:numId="19">
    <w:abstractNumId w:val="9"/>
  </w:num>
  <w:num w:numId="20">
    <w:abstractNumId w:val="18"/>
  </w:num>
  <w:num w:numId="21">
    <w:abstractNumId w:val="22"/>
  </w:num>
  <w:num w:numId="22">
    <w:abstractNumId w:val="5"/>
  </w:num>
  <w:num w:numId="23">
    <w:abstractNumId w:val="1"/>
  </w:num>
  <w:num w:numId="24">
    <w:abstractNumId w:val="14"/>
  </w:num>
  <w:num w:numId="25">
    <w:abstractNumId w:val="17"/>
  </w:num>
  <w:num w:numId="26">
    <w:abstractNumId w:val="21"/>
  </w:num>
  <w:num w:numId="27">
    <w:abstractNumId w:val="7"/>
  </w:num>
  <w:num w:numId="28">
    <w:abstractNumId w:val="6"/>
  </w:num>
  <w:num w:numId="29">
    <w:abstractNumId w:val="12"/>
  </w:num>
  <w:num w:numId="30">
    <w:abstractNumId w:val="20"/>
  </w:num>
  <w:num w:numId="31">
    <w:abstractNumId w:val="10"/>
  </w:num>
  <w:num w:numId="32">
    <w:abstractNumId w:val="19"/>
  </w:num>
  <w:num w:numId="33">
    <w:abstractNumId w:val="8"/>
  </w:num>
  <w:num w:numId="34">
    <w:abstractNumId w:val="4"/>
  </w:num>
  <w:num w:numId="35">
    <w:abstractNumId w:val="2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2F"/>
    <w:rsid w:val="00006515"/>
    <w:rsid w:val="00006E66"/>
    <w:rsid w:val="00015844"/>
    <w:rsid w:val="00071E28"/>
    <w:rsid w:val="000B6477"/>
    <w:rsid w:val="00162673"/>
    <w:rsid w:val="002E0792"/>
    <w:rsid w:val="002E1C02"/>
    <w:rsid w:val="00300E25"/>
    <w:rsid w:val="003C45D6"/>
    <w:rsid w:val="003D20F1"/>
    <w:rsid w:val="003E0FA4"/>
    <w:rsid w:val="004070AF"/>
    <w:rsid w:val="004C2500"/>
    <w:rsid w:val="004C4ED6"/>
    <w:rsid w:val="0052742F"/>
    <w:rsid w:val="006D136B"/>
    <w:rsid w:val="007E15C8"/>
    <w:rsid w:val="007F2D95"/>
    <w:rsid w:val="0082334A"/>
    <w:rsid w:val="008768B2"/>
    <w:rsid w:val="00876A1C"/>
    <w:rsid w:val="008C0224"/>
    <w:rsid w:val="008D7AD5"/>
    <w:rsid w:val="009B3F2E"/>
    <w:rsid w:val="009B6CD5"/>
    <w:rsid w:val="00A168A4"/>
    <w:rsid w:val="00A31BBF"/>
    <w:rsid w:val="00B4675B"/>
    <w:rsid w:val="00B57AB8"/>
    <w:rsid w:val="00B93BBC"/>
    <w:rsid w:val="00BA70A9"/>
    <w:rsid w:val="00E8589C"/>
    <w:rsid w:val="00F1568B"/>
    <w:rsid w:val="00FA6C04"/>
    <w:rsid w:val="00FA7CA9"/>
    <w:rsid w:val="00FD4AE7"/>
    <w:rsid w:val="00FE1E42"/>
    <w:rsid w:val="00FE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F88CF"/>
  <w15:chartTrackingRefBased/>
  <w15:docId w15:val="{366E19CD-26D7-4538-8F66-D4A92902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0E2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C4ED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0E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0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0E2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00E25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B4675B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4C4ED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炎</dc:creator>
  <cp:keywords/>
  <dc:description/>
  <cp:lastModifiedBy>刘 炎</cp:lastModifiedBy>
  <cp:revision>22</cp:revision>
  <dcterms:created xsi:type="dcterms:W3CDTF">2020-12-03T01:36:00Z</dcterms:created>
  <dcterms:modified xsi:type="dcterms:W3CDTF">2020-12-24T01:22:00Z</dcterms:modified>
</cp:coreProperties>
</file>