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6955" w14:textId="46CC4303" w:rsidR="0030729E" w:rsidRDefault="00E47A81" w:rsidP="0030729E">
      <w:pPr>
        <w:pStyle w:val="1"/>
        <w:jc w:val="center"/>
      </w:pPr>
      <w:r>
        <w:rPr>
          <w:rFonts w:ascii="宋体" w:hAnsi="宋体" w:hint="eastAsia"/>
          <w:szCs w:val="21"/>
        </w:rPr>
        <w:t>洗衣房卫生管理制度</w:t>
      </w:r>
    </w:p>
    <w:p w14:paraId="79516978" w14:textId="3F4FF366" w:rsidR="00964ADB" w:rsidRPr="00964ADB" w:rsidRDefault="00964ADB" w:rsidP="00964ADB">
      <w:pPr>
        <w:ind w:firstLineChars="175" w:firstLine="420"/>
        <w:rPr>
          <w:rFonts w:hint="eastAsia"/>
          <w:sz w:val="24"/>
          <w:szCs w:val="24"/>
        </w:rPr>
      </w:pPr>
      <w:r w:rsidRPr="00964ADB">
        <w:rPr>
          <w:sz w:val="24"/>
          <w:szCs w:val="24"/>
        </w:rPr>
        <w:t>1.0目的</w:t>
      </w:r>
    </w:p>
    <w:p w14:paraId="43480E5D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2.0范围</w:t>
      </w:r>
    </w:p>
    <w:p w14:paraId="3E5BE3AC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rFonts w:hint="eastAsia"/>
          <w:sz w:val="24"/>
          <w:szCs w:val="24"/>
        </w:rPr>
        <w:t>酒店洗衣房。</w:t>
      </w:r>
    </w:p>
    <w:p w14:paraId="5B4A9798" w14:textId="63F81524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 xml:space="preserve">3.0定义    </w:t>
      </w:r>
    </w:p>
    <w:p w14:paraId="57A684AC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4.0制度</w:t>
      </w:r>
    </w:p>
    <w:p w14:paraId="2A3CAE40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4.1每天对所有洗烫设备进行表面抹尘。</w:t>
      </w:r>
    </w:p>
    <w:p w14:paraId="74F59913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4.2每天对洗衣房地面进行拖地，部分区域须用手进行擦地。</w:t>
      </w:r>
    </w:p>
    <w:p w14:paraId="0CFE6737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4.3烘干机每周对机顶过滤网进行清洁确保烘干速度。</w:t>
      </w:r>
    </w:p>
    <w:p w14:paraId="16CA5F75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4.4烘干机</w:t>
      </w:r>
      <w:proofErr w:type="gramStart"/>
      <w:r w:rsidRPr="00964ADB">
        <w:rPr>
          <w:sz w:val="24"/>
          <w:szCs w:val="24"/>
        </w:rPr>
        <w:t>每机烘完后</w:t>
      </w:r>
      <w:proofErr w:type="gramEnd"/>
      <w:r w:rsidRPr="00964ADB">
        <w:rPr>
          <w:sz w:val="24"/>
          <w:szCs w:val="24"/>
        </w:rPr>
        <w:t>须对纤毛过滤网进行清扫。</w:t>
      </w:r>
    </w:p>
    <w:p w14:paraId="6CBCC100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4.5不锈钢外表设备每周须用不锈钢油进行保养。</w:t>
      </w:r>
    </w:p>
    <w:p w14:paraId="2045115E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4.6干洗机每天须清理纽扣收集器。</w:t>
      </w:r>
    </w:p>
    <w:p w14:paraId="14B7FA13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4.7干洗机使用三次</w:t>
      </w:r>
      <w:proofErr w:type="gramStart"/>
      <w:r w:rsidRPr="00964ADB">
        <w:rPr>
          <w:sz w:val="24"/>
          <w:szCs w:val="24"/>
        </w:rPr>
        <w:t>后须清绒毛</w:t>
      </w:r>
      <w:proofErr w:type="gramEnd"/>
      <w:r w:rsidRPr="00964ADB">
        <w:rPr>
          <w:sz w:val="24"/>
          <w:szCs w:val="24"/>
        </w:rPr>
        <w:t>收集器。</w:t>
      </w:r>
    </w:p>
    <w:p w14:paraId="710163D8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4.8干洗</w:t>
      </w:r>
      <w:proofErr w:type="gramStart"/>
      <w:r w:rsidRPr="00964ADB">
        <w:rPr>
          <w:sz w:val="24"/>
          <w:szCs w:val="24"/>
        </w:rPr>
        <w:t>机每蒸完</w:t>
      </w:r>
      <w:proofErr w:type="gramEnd"/>
      <w:r w:rsidRPr="00964ADB">
        <w:rPr>
          <w:sz w:val="24"/>
          <w:szCs w:val="24"/>
        </w:rPr>
        <w:t>三次后须清理蒸馏箱内污泥。</w:t>
      </w:r>
    </w:p>
    <w:p w14:paraId="5D605778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4.9水洗机每天须清洗加料口卫生。</w:t>
      </w:r>
    </w:p>
    <w:p w14:paraId="54087620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4.10水洗机每周须清洗加料杯残余的各类清洗剂。</w:t>
      </w:r>
    </w:p>
    <w:p w14:paraId="63A89A2A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4.11洗衣房手</w:t>
      </w:r>
      <w:proofErr w:type="gramStart"/>
      <w:r w:rsidRPr="00964ADB">
        <w:rPr>
          <w:sz w:val="24"/>
          <w:szCs w:val="24"/>
        </w:rPr>
        <w:t>洗台每次</w:t>
      </w:r>
      <w:proofErr w:type="gramEnd"/>
      <w:r w:rsidRPr="00964ADB">
        <w:rPr>
          <w:sz w:val="24"/>
          <w:szCs w:val="24"/>
        </w:rPr>
        <w:t>用后须清洗干净，包括所涉及各类工具。</w:t>
      </w:r>
    </w:p>
    <w:p w14:paraId="562F36B7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4.12去</w:t>
      </w:r>
      <w:proofErr w:type="gramStart"/>
      <w:r w:rsidRPr="00964ADB">
        <w:rPr>
          <w:sz w:val="24"/>
          <w:szCs w:val="24"/>
        </w:rPr>
        <w:t>渍台每次</w:t>
      </w:r>
      <w:proofErr w:type="gramEnd"/>
      <w:r w:rsidRPr="00964ADB">
        <w:rPr>
          <w:sz w:val="24"/>
          <w:szCs w:val="24"/>
        </w:rPr>
        <w:t>使用后须清洗干净。</w:t>
      </w:r>
    </w:p>
    <w:p w14:paraId="6C52F52D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4.13</w:t>
      </w:r>
      <w:proofErr w:type="gramStart"/>
      <w:r w:rsidRPr="00964ADB">
        <w:rPr>
          <w:sz w:val="24"/>
          <w:szCs w:val="24"/>
        </w:rPr>
        <w:t>大烫机每次</w:t>
      </w:r>
      <w:proofErr w:type="gramEnd"/>
      <w:r w:rsidRPr="00964ADB">
        <w:rPr>
          <w:sz w:val="24"/>
          <w:szCs w:val="24"/>
        </w:rPr>
        <w:t>使用前须用报损床单进行熨烫，确保熨烫机清洁。</w:t>
      </w:r>
    </w:p>
    <w:p w14:paraId="4594B25D" w14:textId="77777777" w:rsidR="00964ADB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4.14手动烫台、万能夹机、光面夹机</w:t>
      </w:r>
      <w:proofErr w:type="gramStart"/>
      <w:r w:rsidRPr="00964ADB">
        <w:rPr>
          <w:sz w:val="24"/>
          <w:szCs w:val="24"/>
        </w:rPr>
        <w:t>烫布每周</w:t>
      </w:r>
      <w:proofErr w:type="gramEnd"/>
      <w:r w:rsidRPr="00964ADB">
        <w:rPr>
          <w:sz w:val="24"/>
          <w:szCs w:val="24"/>
        </w:rPr>
        <w:t>须洗涤一次。</w:t>
      </w:r>
    </w:p>
    <w:p w14:paraId="111CCC1D" w14:textId="748B6CBA" w:rsidR="00C440CE" w:rsidRPr="00964ADB" w:rsidRDefault="00964ADB" w:rsidP="00964ADB">
      <w:pPr>
        <w:ind w:firstLineChars="175" w:firstLine="420"/>
        <w:rPr>
          <w:sz w:val="24"/>
          <w:szCs w:val="24"/>
        </w:rPr>
      </w:pPr>
      <w:r w:rsidRPr="00964ADB">
        <w:rPr>
          <w:sz w:val="24"/>
          <w:szCs w:val="24"/>
        </w:rPr>
        <w:t>5.0质量记录</w:t>
      </w:r>
    </w:p>
    <w:sectPr w:rsidR="00C440CE" w:rsidRPr="00964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4FC36" w14:textId="77777777" w:rsidR="009A5E04" w:rsidRDefault="009A5E04" w:rsidP="00300E25">
      <w:r>
        <w:separator/>
      </w:r>
    </w:p>
  </w:endnote>
  <w:endnote w:type="continuationSeparator" w:id="0">
    <w:p w14:paraId="55E7B4B1" w14:textId="77777777" w:rsidR="009A5E04" w:rsidRDefault="009A5E04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8836" w14:textId="77777777" w:rsidR="009A5E04" w:rsidRDefault="009A5E04" w:rsidP="00300E25">
      <w:r>
        <w:separator/>
      </w:r>
    </w:p>
  </w:footnote>
  <w:footnote w:type="continuationSeparator" w:id="0">
    <w:p w14:paraId="2A4871F7" w14:textId="77777777" w:rsidR="009A5E04" w:rsidRDefault="009A5E04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31"/>
    <w:multiLevelType w:val="multilevel"/>
    <w:tmpl w:val="0000003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8"/>
    <w:multiLevelType w:val="multilevel"/>
    <w:tmpl w:val="000000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3F"/>
    <w:multiLevelType w:val="singleLevel"/>
    <w:tmpl w:val="0000003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0000007D"/>
    <w:multiLevelType w:val="singleLevel"/>
    <w:tmpl w:val="000000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00000081"/>
    <w:multiLevelType w:val="multilevel"/>
    <w:tmpl w:val="0000008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00000097"/>
    <w:multiLevelType w:val="multilevel"/>
    <w:tmpl w:val="00000097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5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BC3FBA"/>
    <w:multiLevelType w:val="hybridMultilevel"/>
    <w:tmpl w:val="067E8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29"/>
  </w:num>
  <w:num w:numId="5">
    <w:abstractNumId w:val="28"/>
  </w:num>
  <w:num w:numId="6">
    <w:abstractNumId w:val="36"/>
  </w:num>
  <w:num w:numId="7">
    <w:abstractNumId w:val="27"/>
  </w:num>
  <w:num w:numId="8">
    <w:abstractNumId w:val="33"/>
  </w:num>
  <w:num w:numId="9">
    <w:abstractNumId w:val="34"/>
  </w:num>
  <w:num w:numId="10">
    <w:abstractNumId w:val="35"/>
  </w:num>
  <w:num w:numId="11">
    <w:abstractNumId w:val="14"/>
  </w:num>
  <w:num w:numId="12">
    <w:abstractNumId w:val="17"/>
  </w:num>
  <w:num w:numId="13">
    <w:abstractNumId w:val="12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16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1"/>
  </w:num>
  <w:num w:numId="24">
    <w:abstractNumId w:val="15"/>
  </w:num>
  <w:num w:numId="25">
    <w:abstractNumId w:val="18"/>
  </w:num>
  <w:num w:numId="26">
    <w:abstractNumId w:val="22"/>
  </w:num>
  <w:num w:numId="27">
    <w:abstractNumId w:val="7"/>
  </w:num>
  <w:num w:numId="28">
    <w:abstractNumId w:val="6"/>
  </w:num>
  <w:num w:numId="29">
    <w:abstractNumId w:val="13"/>
  </w:num>
  <w:num w:numId="30">
    <w:abstractNumId w:val="21"/>
  </w:num>
  <w:num w:numId="31">
    <w:abstractNumId w:val="11"/>
  </w:num>
  <w:num w:numId="32">
    <w:abstractNumId w:val="20"/>
  </w:num>
  <w:num w:numId="33">
    <w:abstractNumId w:val="8"/>
  </w:num>
  <w:num w:numId="34">
    <w:abstractNumId w:val="4"/>
  </w:num>
  <w:num w:numId="35">
    <w:abstractNumId w:val="24"/>
  </w:num>
  <w:num w:numId="36">
    <w:abstractNumId w:val="0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24D2C"/>
    <w:rsid w:val="00071E28"/>
    <w:rsid w:val="000B6477"/>
    <w:rsid w:val="00162673"/>
    <w:rsid w:val="002B6756"/>
    <w:rsid w:val="002E0792"/>
    <w:rsid w:val="002E1C02"/>
    <w:rsid w:val="00300E25"/>
    <w:rsid w:val="0030729E"/>
    <w:rsid w:val="003C45D6"/>
    <w:rsid w:val="003D20F1"/>
    <w:rsid w:val="003E0FA4"/>
    <w:rsid w:val="004070AF"/>
    <w:rsid w:val="004C2500"/>
    <w:rsid w:val="004C4ED6"/>
    <w:rsid w:val="0052742F"/>
    <w:rsid w:val="00581A92"/>
    <w:rsid w:val="006A3214"/>
    <w:rsid w:val="006D136B"/>
    <w:rsid w:val="007E15C8"/>
    <w:rsid w:val="007F2D95"/>
    <w:rsid w:val="0082334A"/>
    <w:rsid w:val="008768B2"/>
    <w:rsid w:val="00876A1C"/>
    <w:rsid w:val="008A0B3F"/>
    <w:rsid w:val="008C0224"/>
    <w:rsid w:val="008D7AD5"/>
    <w:rsid w:val="0093081C"/>
    <w:rsid w:val="00964ADB"/>
    <w:rsid w:val="009A5E04"/>
    <w:rsid w:val="009B3F2E"/>
    <w:rsid w:val="009B6CD5"/>
    <w:rsid w:val="00A168A4"/>
    <w:rsid w:val="00A31BBF"/>
    <w:rsid w:val="00A67287"/>
    <w:rsid w:val="00AE677D"/>
    <w:rsid w:val="00B4675B"/>
    <w:rsid w:val="00B57AB8"/>
    <w:rsid w:val="00B93BBC"/>
    <w:rsid w:val="00BA70A9"/>
    <w:rsid w:val="00C440CE"/>
    <w:rsid w:val="00E47A81"/>
    <w:rsid w:val="00E8589C"/>
    <w:rsid w:val="00F1568B"/>
    <w:rsid w:val="00F363CE"/>
    <w:rsid w:val="00FA6C04"/>
    <w:rsid w:val="00FA7CA9"/>
    <w:rsid w:val="00FD4AE7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32</cp:revision>
  <dcterms:created xsi:type="dcterms:W3CDTF">2020-12-03T01:36:00Z</dcterms:created>
  <dcterms:modified xsi:type="dcterms:W3CDTF">2021-01-06T07:46:00Z</dcterms:modified>
</cp:coreProperties>
</file>