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C5EFE" w14:textId="77777777" w:rsidR="008A0B3F" w:rsidRDefault="008A0B3F" w:rsidP="008A0B3F">
      <w:pPr>
        <w:pStyle w:val="1"/>
        <w:jc w:val="center"/>
        <w:rPr>
          <w:rFonts w:hint="eastAsia"/>
        </w:rPr>
      </w:pPr>
      <w:r>
        <w:rPr>
          <w:rFonts w:hint="eastAsia"/>
        </w:rPr>
        <w:t>商务总机安全制度</w:t>
      </w:r>
    </w:p>
    <w:p w14:paraId="355D6F94" w14:textId="77777777" w:rsidR="008A0B3F" w:rsidRPr="008A0B3F" w:rsidRDefault="008A0B3F" w:rsidP="008A0B3F">
      <w:pPr>
        <w:ind w:firstLineChars="175" w:firstLine="420"/>
        <w:rPr>
          <w:sz w:val="24"/>
          <w:szCs w:val="24"/>
        </w:rPr>
      </w:pPr>
      <w:r w:rsidRPr="008A0B3F">
        <w:rPr>
          <w:sz w:val="24"/>
          <w:szCs w:val="24"/>
        </w:rPr>
        <w:t>1.</w:t>
      </w:r>
      <w:r w:rsidRPr="008A0B3F">
        <w:rPr>
          <w:sz w:val="24"/>
          <w:szCs w:val="24"/>
        </w:rPr>
        <w:tab/>
        <w:t>上班前应检查电源设备情况，如有异常应立即报告工程部进行维修。</w:t>
      </w:r>
    </w:p>
    <w:p w14:paraId="5C8E4181" w14:textId="77777777" w:rsidR="008A0B3F" w:rsidRPr="008A0B3F" w:rsidRDefault="008A0B3F" w:rsidP="008A0B3F">
      <w:pPr>
        <w:ind w:firstLineChars="175" w:firstLine="420"/>
        <w:rPr>
          <w:sz w:val="24"/>
          <w:szCs w:val="24"/>
        </w:rPr>
      </w:pPr>
      <w:r w:rsidRPr="008A0B3F">
        <w:rPr>
          <w:sz w:val="24"/>
          <w:szCs w:val="24"/>
        </w:rPr>
        <w:t>2.</w:t>
      </w:r>
      <w:r w:rsidRPr="008A0B3F">
        <w:rPr>
          <w:sz w:val="24"/>
          <w:szCs w:val="24"/>
        </w:rPr>
        <w:tab/>
        <w:t>人员下班前须将所有电源切断，锁好门，注意防盗。</w:t>
      </w:r>
    </w:p>
    <w:p w14:paraId="5873C94E" w14:textId="77777777" w:rsidR="008A0B3F" w:rsidRPr="008A0B3F" w:rsidRDefault="008A0B3F" w:rsidP="008A0B3F">
      <w:pPr>
        <w:ind w:firstLineChars="175" w:firstLine="420"/>
        <w:rPr>
          <w:sz w:val="24"/>
          <w:szCs w:val="24"/>
        </w:rPr>
      </w:pPr>
      <w:r w:rsidRPr="008A0B3F">
        <w:rPr>
          <w:sz w:val="24"/>
          <w:szCs w:val="24"/>
        </w:rPr>
        <w:t>3.</w:t>
      </w:r>
      <w:r w:rsidRPr="008A0B3F">
        <w:rPr>
          <w:sz w:val="24"/>
          <w:szCs w:val="24"/>
        </w:rPr>
        <w:tab/>
        <w:t>工作人员都须经过防火培训，具有防火、灭火的基本常识和技能。</w:t>
      </w:r>
    </w:p>
    <w:p w14:paraId="111CCC1D" w14:textId="6CFE8E33" w:rsidR="00C440CE" w:rsidRPr="002B6756" w:rsidRDefault="008A0B3F" w:rsidP="008A0B3F">
      <w:pPr>
        <w:pStyle w:val="a7"/>
        <w:ind w:left="420" w:firstLineChars="0" w:firstLine="0"/>
        <w:rPr>
          <w:sz w:val="24"/>
          <w:szCs w:val="24"/>
        </w:rPr>
      </w:pPr>
      <w:r w:rsidRPr="008A0B3F">
        <w:rPr>
          <w:sz w:val="24"/>
          <w:szCs w:val="24"/>
        </w:rPr>
        <w:t>4.</w:t>
      </w:r>
      <w:r w:rsidRPr="008A0B3F">
        <w:rPr>
          <w:sz w:val="24"/>
          <w:szCs w:val="24"/>
        </w:rPr>
        <w:tab/>
        <w:t>对于非住店宾客要求使用商务中心的设备用于上网、收发传真等，一律请其出示有效证件并进行登记。登记资料至少保留三个月以备察</w:t>
      </w:r>
    </w:p>
    <w:sectPr w:rsidR="00C440CE" w:rsidRPr="002B6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B78D5" w14:textId="77777777" w:rsidR="006A3214" w:rsidRDefault="006A3214" w:rsidP="00300E25">
      <w:r>
        <w:separator/>
      </w:r>
    </w:p>
  </w:endnote>
  <w:endnote w:type="continuationSeparator" w:id="0">
    <w:p w14:paraId="3175BA82" w14:textId="77777777" w:rsidR="006A3214" w:rsidRDefault="006A3214" w:rsidP="0030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E8A65" w14:textId="77777777" w:rsidR="006A3214" w:rsidRDefault="006A3214" w:rsidP="00300E25">
      <w:r>
        <w:separator/>
      </w:r>
    </w:p>
  </w:footnote>
  <w:footnote w:type="continuationSeparator" w:id="0">
    <w:p w14:paraId="2431D8EF" w14:textId="77777777" w:rsidR="006A3214" w:rsidRDefault="006A3214" w:rsidP="00300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000001B"/>
    <w:multiLevelType w:val="multilevel"/>
    <w:tmpl w:val="0000001B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0000032"/>
    <w:multiLevelType w:val="multilevel"/>
    <w:tmpl w:val="00000032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00000033"/>
    <w:multiLevelType w:val="multilevel"/>
    <w:tmpl w:val="00000033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36"/>
    <w:multiLevelType w:val="multilevel"/>
    <w:tmpl w:val="00000036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00000038"/>
    <w:multiLevelType w:val="multilevel"/>
    <w:tmpl w:val="00000038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0000003F"/>
    <w:multiLevelType w:val="singleLevel"/>
    <w:tmpl w:val="0000003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00000048"/>
    <w:multiLevelType w:val="multilevel"/>
    <w:tmpl w:val="0000004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0000004E"/>
    <w:multiLevelType w:val="multilevel"/>
    <w:tmpl w:val="0000004E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0000005A"/>
    <w:multiLevelType w:val="multilevel"/>
    <w:tmpl w:val="0000005A"/>
    <w:lvl w:ilvl="0">
      <w:start w:val="1"/>
      <w:numFmt w:val="decimal"/>
      <w:lvlText w:val="(%1)"/>
      <w:lvlJc w:val="left"/>
      <w:pPr>
        <w:tabs>
          <w:tab w:val="num" w:pos="704"/>
        </w:tabs>
        <w:ind w:left="681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lowerRoman"/>
      <w:lvlText w:val="%3."/>
      <w:lvlJc w:val="righ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lowerLetter"/>
      <w:lvlText w:val="%5)"/>
      <w:lvlJc w:val="left"/>
      <w:pPr>
        <w:tabs>
          <w:tab w:val="num" w:pos="2384"/>
        </w:tabs>
        <w:ind w:left="2384" w:hanging="420"/>
      </w:pPr>
    </w:lvl>
    <w:lvl w:ilvl="5">
      <w:start w:val="1"/>
      <w:numFmt w:val="lowerRoman"/>
      <w:lvlText w:val="%6."/>
      <w:lvlJc w:val="righ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lowerLetter"/>
      <w:lvlText w:val="%8)"/>
      <w:lvlJc w:val="left"/>
      <w:pPr>
        <w:tabs>
          <w:tab w:val="num" w:pos="3644"/>
        </w:tabs>
        <w:ind w:left="3644" w:hanging="420"/>
      </w:pPr>
    </w:lvl>
    <w:lvl w:ilvl="8">
      <w:start w:val="1"/>
      <w:numFmt w:val="lowerRoman"/>
      <w:lvlText w:val="%9."/>
      <w:lvlJc w:val="right"/>
      <w:pPr>
        <w:tabs>
          <w:tab w:val="num" w:pos="4064"/>
        </w:tabs>
        <w:ind w:left="4064" w:hanging="420"/>
      </w:pPr>
    </w:lvl>
  </w:abstractNum>
  <w:abstractNum w:abstractNumId="13" w15:restartNumberingAfterBreak="0">
    <w:nsid w:val="0000005C"/>
    <w:multiLevelType w:val="multilevel"/>
    <w:tmpl w:val="0000005C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5F"/>
    <w:multiLevelType w:val="multilevel"/>
    <w:tmpl w:val="0000005F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00000064"/>
    <w:multiLevelType w:val="multilevel"/>
    <w:tmpl w:val="000000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00000065"/>
    <w:multiLevelType w:val="multilevel"/>
    <w:tmpl w:val="00000065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00000066"/>
    <w:multiLevelType w:val="multilevel"/>
    <w:tmpl w:val="000000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upperLetter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b w:val="0"/>
      </w:rPr>
    </w:lvl>
    <w:lvl w:ilvl="2">
      <w:start w:val="1"/>
      <w:numFmt w:val="decimal"/>
      <w:lvlText w:val="%3．"/>
      <w:lvlJc w:val="left"/>
      <w:pPr>
        <w:ind w:left="1200" w:hanging="360"/>
      </w:pPr>
      <w:rPr>
        <w:rFonts w:ascii="宋体" w:hAnsi="宋体" w:hint="default"/>
      </w:rPr>
    </w:lvl>
    <w:lvl w:ilvl="3">
      <w:start w:val="2"/>
      <w:numFmt w:val="decimalEnclosedParen"/>
      <w:lvlText w:val="%4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00000069"/>
    <w:multiLevelType w:val="multilevel"/>
    <w:tmpl w:val="0000006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00000079"/>
    <w:multiLevelType w:val="multilevel"/>
    <w:tmpl w:val="00000079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0000007D"/>
    <w:multiLevelType w:val="singleLevel"/>
    <w:tmpl w:val="0000007D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00000081"/>
    <w:multiLevelType w:val="multilevel"/>
    <w:tmpl w:val="00000081"/>
    <w:lvl w:ilvl="0">
      <w:start w:val="1"/>
      <w:numFmt w:val="decimal"/>
      <w:lvlText w:val="%1.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2" w15:restartNumberingAfterBreak="0">
    <w:nsid w:val="00000084"/>
    <w:multiLevelType w:val="multilevel"/>
    <w:tmpl w:val="00000084"/>
    <w:lvl w:ilvl="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0000008F"/>
    <w:multiLevelType w:val="multilevel"/>
    <w:tmpl w:val="0000008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00000097"/>
    <w:multiLevelType w:val="multilevel"/>
    <w:tmpl w:val="00000097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0000009F"/>
    <w:multiLevelType w:val="multilevel"/>
    <w:tmpl w:val="0000009F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000000A1"/>
    <w:multiLevelType w:val="multilevel"/>
    <w:tmpl w:val="000000A1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0BC23123"/>
    <w:multiLevelType w:val="hybridMultilevel"/>
    <w:tmpl w:val="E7E257EE"/>
    <w:lvl w:ilvl="0" w:tplc="5B50A0B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2004661B"/>
    <w:multiLevelType w:val="hybridMultilevel"/>
    <w:tmpl w:val="38127408"/>
    <w:lvl w:ilvl="0" w:tplc="7C58D16E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BF407446">
      <w:start w:val="2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20297F01"/>
    <w:multiLevelType w:val="hybridMultilevel"/>
    <w:tmpl w:val="DB38812A"/>
    <w:lvl w:ilvl="0" w:tplc="8F60D3B2">
      <w:start w:val="1"/>
      <w:numFmt w:val="japaneseCounting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282C5D05"/>
    <w:multiLevelType w:val="hybridMultilevel"/>
    <w:tmpl w:val="4BFC6E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34527044"/>
    <w:multiLevelType w:val="hybridMultilevel"/>
    <w:tmpl w:val="FF368288"/>
    <w:lvl w:ilvl="0" w:tplc="6F2684C6">
      <w:start w:val="1"/>
      <w:numFmt w:val="decimal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9685673"/>
    <w:multiLevelType w:val="hybridMultilevel"/>
    <w:tmpl w:val="2CBA52C6"/>
    <w:lvl w:ilvl="0" w:tplc="C512BA9C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99C6D7C">
      <w:start w:val="7"/>
      <w:numFmt w:val="japaneseCounting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35D624A"/>
    <w:multiLevelType w:val="hybridMultilevel"/>
    <w:tmpl w:val="76B6A8C4"/>
    <w:lvl w:ilvl="0" w:tplc="A234428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124AA34">
      <w:start w:val="6"/>
      <w:numFmt w:val="japaneseCounting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C591949"/>
    <w:multiLevelType w:val="hybridMultilevel"/>
    <w:tmpl w:val="8FD44A86"/>
    <w:lvl w:ilvl="0" w:tplc="6136F2F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35" w15:restartNumberingAfterBreak="0">
    <w:nsid w:val="6FAE4501"/>
    <w:multiLevelType w:val="hybridMultilevel"/>
    <w:tmpl w:val="D66A2FB8"/>
    <w:lvl w:ilvl="0" w:tplc="B27A980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FF55B91"/>
    <w:multiLevelType w:val="hybridMultilevel"/>
    <w:tmpl w:val="0E04FDFE"/>
    <w:lvl w:ilvl="0" w:tplc="A4A2553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BBC3FBA"/>
    <w:multiLevelType w:val="hybridMultilevel"/>
    <w:tmpl w:val="067E86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1"/>
  </w:num>
  <w:num w:numId="2">
    <w:abstractNumId w:val="32"/>
  </w:num>
  <w:num w:numId="3">
    <w:abstractNumId w:val="30"/>
  </w:num>
  <w:num w:numId="4">
    <w:abstractNumId w:val="29"/>
  </w:num>
  <w:num w:numId="5">
    <w:abstractNumId w:val="28"/>
  </w:num>
  <w:num w:numId="6">
    <w:abstractNumId w:val="36"/>
  </w:num>
  <w:num w:numId="7">
    <w:abstractNumId w:val="27"/>
  </w:num>
  <w:num w:numId="8">
    <w:abstractNumId w:val="33"/>
  </w:num>
  <w:num w:numId="9">
    <w:abstractNumId w:val="34"/>
  </w:num>
  <w:num w:numId="10">
    <w:abstractNumId w:val="35"/>
  </w:num>
  <w:num w:numId="11">
    <w:abstractNumId w:val="14"/>
  </w:num>
  <w:num w:numId="12">
    <w:abstractNumId w:val="17"/>
  </w:num>
  <w:num w:numId="13">
    <w:abstractNumId w:val="12"/>
  </w:num>
  <w:num w:numId="14">
    <w:abstractNumId w:val="3"/>
  </w:num>
  <w:num w:numId="15">
    <w:abstractNumId w:val="2"/>
  </w:num>
  <w:num w:numId="16">
    <w:abstractNumId w:val="26"/>
  </w:num>
  <w:num w:numId="17">
    <w:abstractNumId w:val="25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5"/>
  </w:num>
  <w:num w:numId="23">
    <w:abstractNumId w:val="1"/>
  </w:num>
  <w:num w:numId="24">
    <w:abstractNumId w:val="15"/>
  </w:num>
  <w:num w:numId="25">
    <w:abstractNumId w:val="18"/>
  </w:num>
  <w:num w:numId="26">
    <w:abstractNumId w:val="22"/>
  </w:num>
  <w:num w:numId="27">
    <w:abstractNumId w:val="7"/>
  </w:num>
  <w:num w:numId="28">
    <w:abstractNumId w:val="6"/>
  </w:num>
  <w:num w:numId="29">
    <w:abstractNumId w:val="13"/>
  </w:num>
  <w:num w:numId="30">
    <w:abstractNumId w:val="21"/>
  </w:num>
  <w:num w:numId="31">
    <w:abstractNumId w:val="11"/>
  </w:num>
  <w:num w:numId="32">
    <w:abstractNumId w:val="20"/>
  </w:num>
  <w:num w:numId="33">
    <w:abstractNumId w:val="8"/>
  </w:num>
  <w:num w:numId="34">
    <w:abstractNumId w:val="4"/>
  </w:num>
  <w:num w:numId="35">
    <w:abstractNumId w:val="24"/>
  </w:num>
  <w:num w:numId="36">
    <w:abstractNumId w:val="0"/>
  </w:num>
  <w:num w:numId="37">
    <w:abstractNumId w:val="3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42F"/>
    <w:rsid w:val="00006515"/>
    <w:rsid w:val="00006E66"/>
    <w:rsid w:val="00015844"/>
    <w:rsid w:val="00071E28"/>
    <w:rsid w:val="000B6477"/>
    <w:rsid w:val="00162673"/>
    <w:rsid w:val="002B6756"/>
    <w:rsid w:val="002E0792"/>
    <w:rsid w:val="002E1C02"/>
    <w:rsid w:val="00300E25"/>
    <w:rsid w:val="003C45D6"/>
    <w:rsid w:val="003D20F1"/>
    <w:rsid w:val="003E0FA4"/>
    <w:rsid w:val="004070AF"/>
    <w:rsid w:val="004C2500"/>
    <w:rsid w:val="004C4ED6"/>
    <w:rsid w:val="0052742F"/>
    <w:rsid w:val="00581A92"/>
    <w:rsid w:val="006A3214"/>
    <w:rsid w:val="006D136B"/>
    <w:rsid w:val="007E15C8"/>
    <w:rsid w:val="007F2D95"/>
    <w:rsid w:val="0082334A"/>
    <w:rsid w:val="008768B2"/>
    <w:rsid w:val="00876A1C"/>
    <w:rsid w:val="008A0B3F"/>
    <w:rsid w:val="008C0224"/>
    <w:rsid w:val="008D7AD5"/>
    <w:rsid w:val="0093081C"/>
    <w:rsid w:val="009B3F2E"/>
    <w:rsid w:val="009B6CD5"/>
    <w:rsid w:val="00A168A4"/>
    <w:rsid w:val="00A31BBF"/>
    <w:rsid w:val="00B4675B"/>
    <w:rsid w:val="00B57AB8"/>
    <w:rsid w:val="00B93BBC"/>
    <w:rsid w:val="00BA70A9"/>
    <w:rsid w:val="00C440CE"/>
    <w:rsid w:val="00E8589C"/>
    <w:rsid w:val="00F1568B"/>
    <w:rsid w:val="00F363CE"/>
    <w:rsid w:val="00FA6C04"/>
    <w:rsid w:val="00FA7CA9"/>
    <w:rsid w:val="00FD4AE7"/>
    <w:rsid w:val="00FE1E42"/>
    <w:rsid w:val="00FE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F88CF"/>
  <w15:chartTrackingRefBased/>
  <w15:docId w15:val="{366E19CD-26D7-4538-8F66-D4A929029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0E2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4ED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0E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E2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E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E2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300E25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B4675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4C4ED6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炎</dc:creator>
  <cp:keywords/>
  <dc:description/>
  <cp:lastModifiedBy>刘 炎</cp:lastModifiedBy>
  <cp:revision>26</cp:revision>
  <dcterms:created xsi:type="dcterms:W3CDTF">2020-12-03T01:36:00Z</dcterms:created>
  <dcterms:modified xsi:type="dcterms:W3CDTF">2020-12-28T06:56:00Z</dcterms:modified>
</cp:coreProperties>
</file>